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3"/>
        <w:gridCol w:w="43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[,który wziął]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― świadectwo, opieczętował, że ― Bóg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przypieczętował (tym samym), że Bóg jest prawdomówny.*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(Ten), (który przyjął) jego świadectwo, opieczętował*, że Bóg prawdomówny jest.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przyjął Jego świadectwo opieczętował że Bóg szczery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potwierdził tym samym,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jego świadectwo,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przyjmuje świadectwo jego, ten zapieczętował,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jego świadectwo przyjął, zapieczętował, iż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wyraźnie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ten potwierdził,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przyjął Jego świadectwo,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kto przyjął Jego świadectwo, tym samym potwierdził,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przyjmuje Jego świadectwo, potwierdza, że Bóg jest naprawdę.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 przyjął, świadczy o tym, że Bóg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przyjął jego świadectwo, ten przyłożył pieczęć na dowód, że Bóg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ж прийняв його свідчення, той ствердив, що Бог є правдивий.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wziął jego to świadectwo, zapieczętował że ten wiadomy bóg doprowadzający do pełnej jawnej prawdy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przyjął jego świadectwo, przypieczętował, że Bóg jest prawdomówny.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przyjmie to, co On mówi, potwierdza fakt, że Bóg jest prawdomówny,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przyjął jego świadectwo, przyłożył pieczęć do tego, że Bóg jest prawdziwy.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jednak, którzy Mu uwierzyli, uznali, że Bóg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prawdomówny, ἀληθής, l. prawdziwy, wiarygodny.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potwierdził.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2024-04-26T12:52:06Z</dcterms:modified>
</cp:coreProperties>
</file>