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5"/>
        <w:gridCol w:w="4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wysłał ― Bóg ― wypowiedzi ― Boga mówi, nie bowiem z  miary daje ―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wysłał Bóg wypowiedzi Boga mówi bez bowiem z miary daje Bóg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którego Bóg posłał, wypowiada słowa Boga; gdyż (Bóg) daje Ducha bez miary.*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bowiem wysłał Bóg, słowa Boga mówi. nie bowiem z miary* daje Ducha.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wysłał Bóg wypowiedzi Boga mówi bez bowiem z miary daje Bóg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którego posłał Bóg, wypowiada słowa Boga, gdyż [Bóg] daje Ducha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bowiem, którego Bóg posłał, mówi słowa Boże, bo Bóg daje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ten, którego Bóg posłał, słowo Boże mówi; boć mu nie pod miarą daje Bóg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którego Bóg posłał, słowa Boże powiada. Bo nie pod miarą Bóg dawa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kogo Bóg posłał, mówi słowa Boże: a bez miary udziela [mu]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Ten, którego posłał Bóg, głosi Słowa Boże; gdyż Bóg udziela Ducha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bowiem Bóg posłał, głosi słowa Boga, gdyż Bóg bez miary udziela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kogo Bóg posłał, głosi Jego naukę, gdyż Bóg daje Mu swojego Ducha bez ograniczeń.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Kogo bowiem Bóg posłał, głosi słowa od Boga, bo [Bóg] daje Ducha bez wymierzania.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kogo posłał Bóg, głosi słowa Boże, bo Ducha daje Bóg bez miary.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kogo Bóg posłał, głosi słowa Boga, który udziela Ducha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кого Бог послав, той говорить Божі слова, тому що [Бог] дає Духа щедро.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odprawił ten bóg, te wiadome spływające wysłowienia czynów tego boga gada, nie bowiem z jakiejś miary daje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ten, którego Bóg posłał, mówi słowa Boga; gdyż Bóg nie daje Ducha z powodu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którego Bóg posłał, wypowiada słowa Boże. Bo Bóg nie dał Mu swego Ducha w ograniczonym zakresie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którego Bóg posłał, mówi wypowiedzi Boga, gdyż on nie daje ducha według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został wysłany przez Boga, przemawia w Jego imieniu. A Bóg w pełni obdarza Go swoim Duchem.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Midrasz Rabba, komentując &lt;x&gt;30 15:2&lt;/x&gt;, stwierdza, że Duch Święty spoczął na prorokach w pewnej mierze.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42:1&lt;/x&gt;; &lt;x&gt;470 12:18&lt;/x&gt;; &lt;x&gt;490 4:18&lt;/x&gt;; &lt;x&gt;510 10:38&lt;/x&gt;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mierząc, bez miary.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2024-04-19T17:05:28Z</dcterms:modified>
</cp:coreProperties>
</file>