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4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Nikodem: Jak może człowiek zostać zrodzonym, starcem będąc? Nie może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 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― łona ― matki jego drugi raz wejść i zostać zrodzonym?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 może urodzić się człowiek, będąc starcem? Nie może powtórnie wejść do łona swojej matki i zostać urodzony.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Nikodem: Jak może człowiek zostać zrodzony starcem będąc? Czy może do łona matki jego drugi (raz) wejść i zostać zrodzonym?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2024-04-24T19:11:25Z</dcterms:modified>
</cp:coreProperties>
</file>