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8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Wierz mi, kobieto, że przychodzi godzina, kiedy ani na ― górze tej ani w Jerozolimie będziecie oddawali cześć ―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uwierz Mi że przychodzi godzina gdy ani na górze tej ani w Jerozolimie będziecie oddawali cześć 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Wierz mi, kobieto, nadchodzi godzina,* kiedy ani na tej górze, ani w Jerozolimie nie będziecie oddawali czci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 mi, kobieto. ze przychodzi godzina, gdy ani na górze tej, ani w Jerozolimie kłaniać się będziecie* Ojcu.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uwierz Mi że przychodzi godzina gdy ani na górze tej ani w Jerozolimie będziecie oddawali cześć Ojcu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2024-04-26T15:32:02Z</dcterms:modified>
</cp:coreProperties>
</file>