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4"/>
        <w:gridCol w:w="5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przyszli ― uczniowie Jego, i dziwili się, że z kobietą mówił; nikt jednakże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Co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[u niej]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szukasz? lub: Czemu mówisz z 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to przyszli uczniowie Jego i zdziwili się że z kobietą mówił żaden jednak powiedział czego szukasz lub dlaczego mówisz z 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Jego uczniowie i dziwili się, że rozmawia z kobietą. Żaden jednak nie powiedział: O co pytasz? Ani: Dlaczego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to przyszli uczniowie jego, i dziwili się, że z kobietą mówił. Nikt jednakże powiedział: Czego szukasz? Lub: Dlaczego mówisz z nią?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to przyszli uczniowie Jego i zdziwili się że z kobietą mówił żaden jednak powiedział czego szukasz lub dlaczego mówisz z 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Jego uczniowie i byli zaskoczeni, że rozmawia z kobietą. Żaden jednak nie powiedział: O co pytasz? ani: Dlaczego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wtem przyszli jego uczniowie i dziwili się, że rozmawia z kobietą. Nikt jednak nie powiedział: O co się pytasz? albo: Dlaczego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wtem przyszli uczniowie jego, i dziwowali się, iż z niewiastą mówił; wszakże żaden nie rzekł: O co się pytasz, albo co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przyszli uczniowie jego i dziwowali się, że z niewiastą mówił. Wszakoż żaden nie rzekł: O co pytasz? abo: Co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przyszli Jego uczniowie i dziwili się, że rozmawiał z kobietą. Żaden jednak nie powiedział: Czego od niej chcesz? – lub: Czemu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właśnie chwili przyszli jego uczniowie i dziwili się, że rozmawiał z niewiastą. Nikt jednak nie rzekł: O co pytasz? Albo: O czym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przyszli Jego uczniowie i dziwili się, że rozmawia z kobietą. Nikt jednak nie zapytał: Czego chcesz od niej? lub: Dlaczego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wrócili uczniowie i zdziwili się, że rozmawiał z kobietą. Nikt z nich jednak nie zapytał: „Czego od niej chcesz?” lub „O czym z nią rozmawiasz?”.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nadeszli Jego uczniowie i byli zdziwieni, że rozmawia z jakąś kobietą. Żaden jednak nie zapytał: „Czego potrzebujesz?”, albo: „Dlaczego z nią rozmawiasz?”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powrócili jego uczniowie i zdziwili się, że rozmawia z tą kobietą. Jednakże nikt nie zapytał "Czego chcesz od niego?", ani "O czym z nią rozmawiasz?"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nadeszli Jego uczniowie. I dziwili się, że rozmawia z kobietą. Nikt jednak nie zapytał: Czego chcesz (od niej)? albo: Dlaczego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тоді надійшли його учні і дивувалися, що розмовляв із жінкою. Одначе ніхто з них не спитав: Чого хочеш?, або: Навіщо говориш з нею?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zależnie na tym właśnie przyszli wiadomi uczniowie jego i dziwili się że wspólnie z jakąś kobietą gadał; nikt wszakże nie rzekł: Co szukasz?, albo: Co gadasz wspólnie z 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przyszli jego uczniowie i dziwili się, że rozmawiał z kobietą; jednakże nikt nie powiedział: Czego szukasz? Lub: Dlaczego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Akurat wtedy przybyli Jego talmidim. Zdumieli się, że rozmawia z jakąś kobietą, mimo to żaden z nich nie powiedział: "Czego chcesz?", albo: "Czemu z nią rozmawiasz?".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Akurat wtedy przybyli jego uczniowie i zaczęli się zdumiewać, że mówi z niewiastą. Oczywiście żaden nie rzekł: ”Czego szukasz?” albo: ”Dlaczego z nią Rozmawiasz?”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nadeszli uczniowie i zdziwili się, że Jezus rozmawia z samarytańską kobietą. Żaden z nich jednak nie zapytał: „Po co z nią rozmawiasz?”.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2024-04-25T05:49:25Z</dcterms:modified>
</cp:coreProperties>
</file>