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48"/>
        <w:gridCol w:w="4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Pójdźcie, zobaczcie człowieka, co powiedział mi wszystko co uczyniłam. Czy ten jest ― Pomazańcem?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zobaczcie człowieka który powiedział mi wszystkie jak wiele uczyniłam czy nie On jest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Chodźcie, zobaczcie człowieka, który powiedział mi o wszystkim, co zrobiłam. Czy to nie jest (ten) Chrystus?*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Idźcież, zobaczcie człowieka, który powiedział mi wszystko, ile uczyniłam. Czyż nie ten jest Pomazańcem?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zobaczcie człowieka który powiedział mi wszystkie jak wiele uczyniłam czy nie On jest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Chodźcie, zobaczcie człowieka, który mi powiedział o wszystkim, co zrobiłam. Czy to nie jest Chrystus?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Chodźcie, zobaczcie człowieka, który mi powiedział wszystko, co zrobiłam. Czy to nie jest Chrystus?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Pójdźcie, oglądajcie człowieka, który mi powiedział wszystko, comkolwiek czyniła, nie tenci jest Chrystus?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Pódźcie a oglądajcie człowieka, który mi powiedział wszystko, comkolwiek czyniła. Nie tenli jest Chrystus?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Pójdźcie, zobaczcie człowieka, który mi powiedział wszystko, co uczyniłam: Czyż On nie jest Mesjaszem?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Chodźcie, zobaczcie człowieka, który powiedział mi wszystko, co uczyniłam; czy to nie jest Chrystus?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Idźcie, zobaczcie Człowieka, który powiedział mi wszystko, co uczyniłam. Czy nie jest On Mesjaszem?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„Chodźcie zobaczyć kogoś, kto wyjawił mi wszystko, co uczyniłam. Czyż nie jest On Chrystusem?”.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„Chodźcie, zobaczcie człowieka, który mi powiedział o wszystkim, co zrobiłam. Czy On nie jest Mesjaszem?”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Chodźcie ze mną! Zobaczycie człowieka, który powiedział mi wszystko, co uczyniłam! Czy nie jest on Mesjaszem?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Chodźcie, zobaczcie człowieka, który mi powiedział wszystko, co zrobiłam. Czy to nie jest Mesjasz?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Ходіть та подивіться на чоловіка, який мені сказав усе, що я зробила; чи не є він, бува, Христос?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 tu ujrzyjcie jakiegoś człowieka który rzekł mi wszystkie czyny te które uczyniłam; czy nie jakoś ten właśnie jakościowo jest ten wiadomy nam pomazaniec?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Idźcie, zobaczcie człowieka, który mi wszystko powiedział, cokolwiek uczyniłam; czyż ten nie jest Chrystusem?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"Chodźcie, zobaczcie człowieka, który powiedział mi wszystko, co robiłam. Czy to czasem nie jest Mesjasz?".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”Chodźcie, zobaczcie człowieka, który powiedział mi wszystko, co uczyniłam. Czy to czasem nie jest Chrystus?”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—Chodźcie zobaczyć człowieka, który powiedział mi wszystko, co zrobiłam w życiu! To musi być Mesjasz!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6:69&lt;/x&gt;; &lt;x&gt;500 7:26&lt;/x&gt;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2024-04-26T11:33:36Z</dcterms:modified>
</cp:coreProperties>
</file>