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34"/>
        <w:gridCol w:w="3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Ja pokarm mam jadłbym, co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Ja pokarm mam zjeść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jednak powiedział: Ja mam pokarm do jedzenia, którego wy nie znacie.*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jedzenie mam (aby) zjeść,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Ja pokarm mam zjeść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jednak odpowiedział: Ja mam do jedzenia pokarm,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Ja mam pokarm do jedzenia, o którym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Mamci ja pokarm ku jedzeniu, o którym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Mam ja pokarm ku jedzeniu, o którym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rzekł: Ja mam do jedzenia pokarm, o którym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mam pokarm do jedzenia, o którym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odpowiedział: Ja mam do zjedzenia pokarm,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oświadczył im: „Ja mam pokarm do spożycia, którego wy nie znacie”.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„Mam pokarm do zjedzenia, o którym wy nie wiecie”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pokarm mam ku jedzeniu, którego wy niewiecie.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odrzekł: - Mam do jedzenia pokarm,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маю їсти страву, якої ви не 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 im: Ja trawienie mam aby zjeść które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powiedział: Ja mam pokarm do zjedzenia, którego wy nie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odparł: "Mam do jedzenia pokarm, o którym wy nie wiecie".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rzekł: ”Ja mam pokarm do jedzenia, o którym wy nie wiecie”.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mam pokarm, o którym nie wiecie—odpowiedział.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4:4&lt;/x&gt;; &lt;x&gt;500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2024-04-19T21:05:20Z</dcterms:modified>
</cp:coreProperties>
</file>