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9"/>
        <w:gridCol w:w="4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Moim pokarmem jest, abym czynił ― wolę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posyłającego Mnie i wypełnił Jego ―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Tego który posłał Mnie i abym wypełnił Jego dzieło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Moim pokarmem jest to, aby wypełniać wolę Tego,* który Mnie posłał, i dokonać Jego dzieła.**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Moim pokarmem jest, aby uczyniłem wolę tego, (który posłał) mnie i bym wypełnił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(Tego) który posłał Mnie i abym wypełnił Jego dzieło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Moim pokarmem jest wypełnienie woli Tego, który Mnie posłał, i dokonanie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powiedział: Moim pokarmem jest wypełniać wolę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mnie posłał, i dokonać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Mójci jest pokarm, abym czynił wolę tego, który mię posłał, a dokonał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Mój pokarm jest, abych czynił wolą tego, który mię posłał, abych wykonał sprawę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Moim pokarmem jest wypełnić wolę Tego, który Mnie posłał, i wykonać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Moim pokarmem jest pełnić wolę tego, który mnie posłał, i dokonać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Moim pokarmem jest wypełnić wolę Tego, który Mnie posłał i wykonać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„Moim pokarmem jest wypełnienie woli Tego, który Mnie posłał, oraz wykonanie wyznaczonego Mi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„Moim pokarmem jest wykonać wolę Tego, który mnie posłał, i dopełnić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 pokarm jest, abych czynił wolą onego, który mię posłał, i dokończył jego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Moim pokarmem jest spełnienie woli Tego, który Mnie posłał, i dokonanie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Моя страва - чинити волю того, що послав мене, та довершити його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 Iesus: Moja własna strawa jest aby uczyniłbym wiadomą wolę tego który posłał mnie i w pełni dokonałbym jego wiadome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Moim pokarmem jest, by uczynić wolę Tego, który mnie posłał oraz dokonać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"Moim pokarmem jest czynić to, czego chce Ten, który mnie posłał, i wypełnić do końca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”Moim pokarmem jest wykonywanie woli tego, który mnie posłał, i dokończenie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—Moim pokarmem jest wypełnianie woli Tego, który Mnie posłał, i wykonywanie Jego dzieła—odparł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26:39&lt;/x&gt;; &lt;x&gt;500 5:30&lt;/x&gt;; &lt;x&gt;500 6:38&lt;/x&gt;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5:36&lt;/x&gt;; &lt;x&gt;500 17:4&lt;/x&gt;; &lt;x&gt;500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2024-03-29T14:53:07Z</dcterms:modified>
</cp:coreProperties>
</file>