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wysłałem was żąć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 natrudziliście się; inni trudzili się, a wy w ― trud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wysłałem was żąć co nie wy trudziliście się inni trudzili się a wy w trud ich weszliście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posłałem was żąć to, nad czym wy nie trudziliście się; inni trudzili się,* a wy weszliście w ich trud.**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wysłałem was żąć, (to czym) nie wy natrudziliście się. Inni natrudzili się, a wy w trud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wysłałem was żąć co nie wy trudziliście się inni trudzili się a wy w trud ich weszliście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korzystacie z ich trudu.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2024-04-17T01:38:00Z</dcterms:modified>
</cp:coreProperties>
</file>