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1"/>
        <w:gridCol w:w="3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uwierzyli dla ― słowa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więcej uwierzyło dzięki Słowu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uwierzyło dzięki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wiele liczniejsi uwierzyli z powodu słowa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więcej uwierzyło dzięki Słowu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uwierzyło dzięki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wiele więcej ich uwierzyło z powodu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daleko więcej ich uwierzyło dla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daleko więcej ich uwierzyło weń dla mowy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 wiele więcej ich uwierzyło dzięki Jego słowu,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więcej ich uwierzyło dzięki nauce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dzięki Jego słowom jeszcze więcej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jeszcze więcej uwierzyło dzięki głoszonej przez Niego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wielu więcej uwierzyło z powodu Jego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jeszcze więcej ludzi uwierzyło jego słowom.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więcej ich uwierzyło dzięki Jego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чимало повірило за його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wielolicznym liczniejsi wtwierdzili do rzeczywistości przez ten odwzorowany wniosek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znacznie liczniejsi uwierzyli z powodu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innych zaufało dzięki temu, co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 wiele więcej ich uwierzyło z powodu tego, co powiedział,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słuchali Jego nauki i jeszcze więcej z nich uwierzyło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2024-04-25T19:30:07Z</dcterms:modified>
</cp:coreProperties>
</file>