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6"/>
        <w:gridCol w:w="5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że Jezus nadchodzi z ― Judei do ― Galilei, poszedł do Niego i prosił, aby zszedłby i uzdrowiłby jego ― syna, miał bowiem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że Jezus przybył z Judei do Galilei,* udał się do Niego i prosił, aby zszedł i uleczył jego syna, gdyż był już bliski śmierci.**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usłyszawszy, że Jezus nadchodzi z Judei do Galilei, poszedł do niego i prosił, żeby zeszedł* i uleczył jego syna, (miał)** bowiem umrzeć.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usłyszawszy że Jezus nadchodzi z Judei do Galilei poszedł do Niego i prosił Go aby zszedłby i uzdrowiłby jego syna był już bliski bowiem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usłyszał, że Jezus przybył z Judei do Galilei, udał się do Niego i prosił, aby wstąpił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usłyszawszy, że Jezus przyszedł z Judei do Galilei, udał się do niego i prosił go, aby przyszedł i uzdrowił jego syna, gdyż był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usłyszawszy, iż Jezus przyszedł z Judzkiej ziemi do Galilei, szedł do niego i prosił go, aby zstąpił, a uzdrowił syna jego;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gdy usłyszał, iż Jezus przyszedł z Żydowskiej ziemie do Galilejej, poszedł do niego i prosił go, aby zstąpił a uzdrowił syna jego - bo poczynał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udał się do Niego z prośbą, aby przyszedł i uzdrowił jego syna, był on już bowiem umierający.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usłyszał, iż Jezus przyszedł z Judei do Galilei, udał się do niego i prosił, aby wstąpił i uzdrowił jego syna, gdyż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usłyszał, że Jezus powraca z Judei do Galilei, poszedł do Niego i prosił, aby przyszedł i uzdrowił jego syna, który był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dotarła do niego wiadomość, że Jezus wrócił z Judei do Galilei, udał się do Niego z prośbą, aby przyszedł i uleczył umierającego już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przybywa z Judei do Galilei, wyszedł Mu naprzeciw i prosił, aby przyszedł i wyleczył jego syna, bo już był bliski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usłyszał, że Jezus przybył do Galilei, udał się do niego osobiście i poprosił, aby przyszedł i uleczył syna, który był umierający.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Usłyszawszy, że Jezus przybył z Judei do Galilei, poszedł do Niego i prosił, aby przyszedł i uzdrowił jego syna, bo już 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Почувши, що Ісус прийшов з Юдеї до Галилеї, він пішов до нього і просив [його], щоб завітав та зцілив його сина, що був при смерті.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usłyszawszy że Iesus przybywa z Iudai do Galilai, odszedł istotnie do niego i wzywał do uwyraźnienia się aby zstąpiłby i uleczyłby jego syna, przedtem miał planowo bowiem teraz odumierać.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usłyszał, że z Judei do Galilei nadchodzi Jezus, więc poszedł do niego oraz go prosił, aby zszedł oraz uleczył jego syna; bo miał umierać.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ten, słysząc, że Jeszua przyszedł z J'hudy do Galil, poszedł i poprosił, żeby przybył i uzdrowił jego syna, bo był na progu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ów człowiek usłyszał, że Jezus przybył z Judei do Galilei, poszedł do niego i zaczął go prosić, żeby przyszedł i uzdrowił jego syna, bo ten już umierał.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on wcześniej, że Jezus zmierza z Judei do Galilei. Przyszedł więc do Kany i błagał Go, aby udał się do Kafarnaum i uzdrowił jego umierającego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miał bowiem umrzeć, ἤμελλεν γὰρ ἀποθνῄσκειν.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7:2&lt;/x&gt;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Kana leży na wyżynie.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Zapowiadało się, że umrze.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2024-04-23T08:10:44Z</dcterms:modified>
</cp:coreProperties>
</file>