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81"/>
        <w:gridCol w:w="40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― Jezus do niego: Jeśli nie znaki i cuda zobaczycie, nie ― uwierzycie.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 do niego jeśli nie znaków i cudów zobaczylibyście nie uwierzylibyście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powiedział do niego: Jeśli nie zobaczycie znaków i cudów,* ** na pewno nie uwierzycie.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Jezus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nie znaki i dziwy zobaczycie, nie uwierzycie.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 do niego jeśli nie znaków i cudów zobaczylibyście nie uwierzylibyście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dziwów, τέρατα.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2:11&lt;/x&gt;; &lt;x&gt;510 2:43&lt;/x&gt;; &lt;x&gt;510 14:3&lt;/x&gt;; &lt;x&gt;520 15:19&lt;/x&gt;; &lt;x&gt;530 1:22&lt;/x&gt;; &lt;x&gt;540 12:1&lt;/x&gt;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2024-03-29T12:19:30Z</dcterms:modified>
</cp:coreProperties>
</file>