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dworzanin: Panie, zejdź zanim umrze ― dziecko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Dworzanin powiedział do niego: Panie, zstąp,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królewski (dworzanin): Panie, zejdź zanim (umrze) dziecko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na to: Panie, wstąp,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Dworzanin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 powiedział do niego: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on królewski dworzanin: Panie! zstąp pierwej niż umrze dziecię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Królik: Panie, zstąp pierwej, niż umrze syn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urzędnik królewski: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do niego dworzanin: Panie, wstąp, zanim umrze dziecię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królewski jednak prosił: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odparł: „Panie, przyjdź, zanim umrze moje dziecko”.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 ów urzędnik: „Panie, przyjdź, nim umrze moje dziecko”.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Urzędnik odpowiedział: - Przyjdź, Panie, zanim umrze moje dziecko!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urzędnik królewski: - Panie, przyjdź, zanim moje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придворний: Господи, прийди хутчій, поки не померло моє дитя.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ten należący do króla: Utwierdzający panie, zstąp zanim skłonnym odumrzeć okoliczności uczynią to dziecko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królewski przyjaciel mówi do niego: Panie, zejdź zanim moje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powiedział do Niego: "Panie, przyjdź, zanim mi dziecko umrze".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sługa królewski powiedział doń: ”Panie, przyjdź, zanim moje dziecię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zechciej przyjść, zanim moje dziecko umrze—błagał urzędnik.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2024-04-25T19:21:54Z</dcterms:modified>
</cp:coreProperties>
</file>