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8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miejscowości ― Samarii zwanej Sychar, blisko ― miejsca, które dał Jakub, Józefowi ― synowi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Samarii które jest nazywane Sychar w pobliżu pola które dał Jakub Józef owi synowi swemu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zatem do samarytańskiego miasta zwanego Sychar,* w pobliżu pola, które Jakub przekazał** swojemu synowi Józefowi.***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do miasta Samarii zwanego Sychar, blisko terenu, który dał Jakub Józefowi, synowi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Samarii które jest nazywane Sychar w pobliżu pola które dał Jakub Józef (owi) synowi swemu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Sychar leżało blisko Sychem; być może chodzi o wioskę Askar, położoną 1,5 km na pn wsch od studni Jakuba.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33:18-19&lt;/x&gt;; &lt;x&gt;10 48:22&lt;/x&gt;; &lt;x&gt;60 24:32&lt;/x&gt;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2024-04-18T09:27:11Z</dcterms:modified>
</cp:coreProperties>
</file>