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43"/>
        <w:gridCol w:w="51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Zapytał więc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godzinę u nich w której zaczął lepiej się mieć; powiedzieli więc mu, że "Wczoraj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godzinie siódmej pusciła go ― gorączka".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więc wobec nich o godzinę w której lepiej miał się i powiedzieli mu że wczoraj godziny siódmej opuściła go gorączka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ich więc o godzinę, w której mu się polepszyło. Oni zaś powiedzieli: Wczoraj o godzinie siódmej* opuściła go gorączka.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Dowiadywał się więc (o) godzinę od nich, w której lepiej zaczął się mieć. Powiedzieli więc mu, że: Wczoraj godziną siódmą opuściła go gorączka.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więc wobec nich (o) godzinę w której lepiej miał się i powiedzieli mu że wczoraj godziny siódmej opuściła go gorączka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ich więc o godzinę, w której mu się polepszyło. Gorączka spadła mu wczoraj około godziny trzynastej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odpowiedzieli.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zapytał ich o godzinę, w której poczuło się lepiej. I odpowiedzieli mu: Wczoraj o godzinie siódmej opuściła go gorączka.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ich pytał o godzinę, w którą by się lepiej miało; i rzekli mu, że wczoraj o siódmej godzinie opuściła go gorączka.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Pytał się tedy od nich godziny, której mu się polepszyło. I rzekli mu: Iż wczora, siódmej godziny, opuściła go gorączka.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ich o godzinę, kiedy poczuł się lepiej. Rzekli mu: Wczoraj około godziny siódmej opuściła go gorączka.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się ich więc o godzinę, w której mu się polepszyło. Rzekli mu: Wczoraj o godzinie siódmej opuściła go gorączka.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zapytał ich o godzinę, w której mu się polepszyło. Odpowiedzieli: Wczoraj o godzinie siódmej opuściła go gorączka.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ich wtedy wypytywać o czas, kiedy mu się poprawiło. Odrzekli: „Wczoraj o siódmej spadła gorączka”.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Zapytał ich o godzinę, o której poczuł się lepiej. Odpowiedzieli mu: „Wczoraj o siódmej gorączka go opuściła”.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Zapytał ich, o której godzinie nastąpiła poprawa. Odpowiedzieli mu więc: - Wczoraj w południe o godzinie pierwszej minęła mu gorączka.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się więc, o której godzinie mu się polepszyło. Powiedzieli mu: - Wczoraj o siódmej godzinie opuściła go gorączka.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Запитав у них про годину, в якій йому покращало. Сказали йому, що вчора, о сьомій годині залишила його пропасниця.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Dowiedział się więc o tę godzinę od strony ich, w której sprytniejsze i przebieglejsze otrzymał. Rzekli więc mu że: Wczoraj w godzinę siódmą puścił od siebie go ogień gorączki.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dowiadywał się od nich o godzinę, w której miał się lepiej. Zatem mu powiedzieli: Wczoraj, o siódmej godzinie opuściła go gorączka.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ich więc, o której godzinie mu się polepszyło, i powiedzieli: "Gorączka opuściła go wczoraj o pierwszej po południu".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więc ich wypytywać, o której godzinie poczuł się zdrowszy. Powiedzieli mu zatem: ”Wczoraj o godzinie siódmej gorączka go opuściła”.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więc, o której godzinie poczuł się lepiej. —Wczoraj o pierwszej po południu spadła mu gorączka—odpowiedzieli.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Tj.13:00 wg wsp. rachuby czasu.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2024-04-19T22:49:58Z</dcterms:modified>
</cp:coreProperties>
</file>