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2"/>
        <w:gridCol w:w="3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znów drugi raz znak uczynił ― Jezus przyszedłszy z ― Judei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znów drugi znak uczynił Jezus przyszedłszy z Judei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drugi znak,* którego dokonał Jezus po przyjściu z Judei do 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znów drugi znak uczynił Jezus przyszedłszy z Judei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znów drugi znak uczynił Jezus przyszedłszy z Judei do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2:11&lt;/x&gt;; &lt;x&gt;500 4:48&lt;/x&gt;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2024-04-26T08:18:32Z</dcterms:modified>
</cp:coreProperties>
</file>