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6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źródło ― Jakuba. ― Zatem Jezus znużony od ― podróżowania usiadł tak przy ― źródle. Godzina była jakoś szósta.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studnia Jakuba.* Jezus więc, zmęczony podróżą, usiadł przy tej studni; było około szóstej** godziny.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źródło* Jakuba. A więc Jezus strudzony od wędrowania siedział tak przy źródle* Godzina była jakoś szósta.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studnia Jakuba więc Jezus który jest strudzony od podróży usiadł tak przy studni godzina była jakby szósta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24:17&lt;/x&gt;; &lt;x&gt;110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Tj.12:00 wg wsp. rachuby czasu.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miejsce, gdzie występuje woda, ale niekoniecznie wypływ naturalny (por. 4.11).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2024-04-20T09:46:07Z</dcterms:modified>
</cp:coreProperties>
</file>