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0"/>
        <w:gridCol w:w="4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Judejczycy ― uleczonemu: Szabat jest, i nie zgodne z prawem ci dźwigać ― matę.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do który jest uleczonym szabat jest nie wolno ci podnosić maty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Żydzi* nagabywali więc uzdrowionego: Jest szabat** i nie wolno ci nosić posłania.***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Judejczycy uzdrowionemu: Szabat jest, i nie jest dozwolone ci zabrać matę twą.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(do) który jest uleczonym szabat jest nie wolno ci podnosić maty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przywódcy religijni, zob. &lt;x&gt;500 1:19&lt;/x&gt;.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&lt;x&gt;160 13:19&lt;/x&gt;; &lt;x&gt;300 17:21&lt;/x&gt;; &lt;x&gt;490 6:2&lt;/x&gt;; &lt;x&gt;500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2024-04-26T13:18:54Z</dcterms:modified>
</cp:coreProperties>
</file>