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go: Kto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co powiedział ci: Podnieś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go kim jest człowiek ten który powiedział ci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Kim jest ten człowiek, który ci polecił wziąć je i zacząć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Spytali go: Kto jest (tym) człowiekiem, (który rzekł) ci: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go kim jest człowiek (ten) który powiedział ci weź matę swoją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2024-04-19T06:29:03Z</dcterms:modified>
</cp:coreProperties>
</file>