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8"/>
        <w:gridCol w:w="45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tem znajduje go ― Jezus w ― świątyni i powiedział mu: Oto zdrowy stałeś się; już nie grzesz, aby nie gorsze tobie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Jezus spotkał go w świątyni i powiedział do niego: Oto stałeś się zdrowy; nie grzesz więcej,* aby nie stało ci się coś gorszego.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znajduje go Jezus w świątyni i 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Oto zdrowy stałeś się. Już nie grzesz, aby nie gorsze ci coś stało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znajduje go Jezus w świątyni i powiedział mu oto zdrowy stałeś się już więcej nie grzesz aby nie gorsze coś ci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2:5&lt;/x&gt;; &lt;x&gt;500 8:11&lt;/x&gt;; &lt;x&gt;680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2024-04-25T12:04:50Z</dcterms:modified>
</cp:coreProperties>
</file>