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9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i powiedział ― Judejczykom, że Jezus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tym który uczynił 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powiadomił Żydów, że to Jezus jest tym,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(ten) człowiek i oznajmił Judejczykom, że Jezus jest (tym), (który uczynił) go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(tym) który uczynił 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człowiek odszedł i powiadomił Żydów, że to Jezus przywrócił mu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ten odszedł i powiedział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on człowiek, powiedział Żydom, iż to był Jezus, który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on człowiek i oznajmił Żydom, iż Jezus jest, który go zdrowym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odszedł i oznajmił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ten człowiek i powiedział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odszedł i oznajmił Żydom, że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człowiek ten oznajmił Żydom, że to właśnie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ten człowiek i doniósł Judejczykom, że to Jezus jest tym, który go uczynił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ten odszedł i powiadomił Żydów, że to Jezus go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ów człowiek i oświadczył Judejczykom,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цей чоловік та сповістив юдеям, що його оздоровив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ten człowiek i powrając jako do źródła przyniósł nowinę Judajczykom że Iesus jest ten który uczynił go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ten człowiek odszedł oraz oznajmił Żydom, że to Jezus jest tym, co go uczynił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powiedział Judejczykom, że to Jeszua go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powiedział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człowiek ten udał się do przywódców i oznajmił im, że to Jezus go uzdrowił.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2024-04-25T17:55:49Z</dcterms:modified>
</cp:coreProperties>
</file>