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amen, mówię wam, że ― ― słowa Mego słuchający i wierzący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posyłającemu Mnie, ma życie wieczne, a na sąd nie przychodzi, ale przeszedł ze ― śmierci do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Temu który posłał Mnie ma życie wieczne i na sąd nie przychodzi ale przeszedł ze śmierci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słucha mojego Słowa* i wierzy Temu, który Mnie posłał,** ma życie wieczne i nie zdąża na sąd,*** ale przeszedł ze śmierci do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słowa mego słuchający i wierzący (temu), (który posłał) mnie, ma życie wieczne, i na sąd nie przychodzi, ale przeszedł ze śmierci w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(Temu) który posłał Mnie ma życie wieczne i na sąd nie przychodzi ale przeszedł ze śmierci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słucha mego Słowa i wierzy Temu, który Mnie posłał, ma życie wieczne i nie czeka go sąd,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słucha mego słowa i wierzy temu, który mnie posłał, ma życie wieczne i nie będzie potępiony,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słowa mego słucha i wierzy onemu, który mię posłał, ma żywot wieczny i nie przyjdzie na sąd, ale przeszedł z śmierci do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iż kto słowa mego słucha, a wierzy onemu, który mię posłał, ma żywot wieczny i nie przyjdzie na sąd, ale przeszedł z śmierci do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słucha słowa mego i wierzy w Tego, który Mnie posłał, ma życie wieczne i nie idzie pod sąd, lecz ze śmierci przeszedł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kto słucha słowa mego i wierzy temu, który mnie posłał, ma żywot wieczny i nie stanie przed sądem, lecz przeszedł z śmierci do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że kto słucha Mojego słowa i wierzy Temu, który Mnie posłał, ma życie wieczne i nie idzie na potępienie,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jest posłuszny mojej nauce i kto wierzy w Tego, który Mnie posłał, ma życie wieczne i nie będzie sądzony, lecz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kto słucha mojego słowa i wierzy Temu, który mnie posłał, ma życie wieczne i nie idzie na sąd, lecz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kto słucha tego, co mówię i wierzy temu, który mnie posłał, ten ma życie wieczne. Nie podlega on osądowi, bo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wam. Kto słucha mojej nauki i wierzy Temu, kto Mnie posłał, ma życie wieczne i nie będzie potępiony, ale już przyszedł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хто слухає моє слово і вірить у того, що послав мене, має вічне життя і на суд не приходить, але перейшов від смерти до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 że ten, ten odwzorowany wniosek mój słuchający i wtwierdzający do rzeczywistości temu który posłał mnie, ma niewiadome życie organiczne niewiadome eonowe, i do sfery rozstrzygnięcia nie przychodzi, ale od przeszłości przestępuje ze śmierci do tego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Kto słucha mojego słowa oraz wierzy Temu, który mnie posłał, ma życie wieczne i nie wyrusza na sąd,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słyszy, co mówię, i ufa Temu, który mnie posłał, ma życie wieczne - nie pójdzie on zatem na sąd, ale już przeszedł ze śmierci do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słyszy moje słowo i wierzy temu, który mnie posłał, ten ma życie wieczne i nie idzie na sąd, lecz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Każdy, kto Mnie słucha i wierzy Ojcu, który Mnie posłał, ma życie wieczne. Nie zostanie potępiony, bo przeszedł już ze śmierci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10:40&lt;/x&gt;; &lt;x&gt;500 12:44&lt;/x&gt;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25:46&lt;/x&gt;; &lt;x&gt;500 3:15-18&lt;/x&gt;; &lt;x&gt;690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2024-03-29T07:51:46Z</dcterms:modified>
</cp:coreProperties>
</file>