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19"/>
        <w:gridCol w:w="47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tychże leżało mnóstwo ― chorych, niewidomych, kulawych, uschłych,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[czekających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wód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poruszenie]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nich leżało mnóstwo wielkie którzy są słabi niewidomych kulawych uschłych czekających na wody poruszenie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Leżało w nich mnóstwo niedomagających, niewidomych, kulejących, bezwładnych* (i) sparaliżowanych, którzy czekali na poruszenie wody.**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tych leżało mnóstwo chorujących, ślepych, chromych, uschłych*.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nich leżało mnóstwo wielkie którzy są słabi niewidomych kulawych uschłych czekających (na) wody poruszenie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bezwładnych, ξηρῶν, l.: uschłych.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sparaliżowanych, którzy czekali na poruszenie wody, παραλυτικων εκδεχομενων την του υδατος κινησιν, A c (V); słów brak: P 66c (200) P 75 </w:t>
      </w:r>
      <w:r>
        <w:rPr>
          <w:rtl/>
        </w:rPr>
        <w:t>א</w:t>
      </w:r>
      <w:r>
        <w:rPr>
          <w:rtl w:val="0"/>
        </w:rPr>
        <w:t xml:space="preserve"> ; k w w d; &lt;x&gt;500 5:3&lt;/x&gt;L.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Sparaliżowanych.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2024-03-28T18:51:15Z</dcterms:modified>
</cp:coreProperties>
</file>