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2"/>
        <w:gridCol w:w="4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sobie, ―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świadczę* o sobie,** moje świadectwo nie jest prawdziwe;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świadczyć będę o sobie. świadectwo me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 o sobie, moje świadectwo nie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 sam o sobie, moje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Jeźliżeć ja sam o sobie świadczę,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sam o sobie daję świadectwo,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Ja wydawał świadectwo o sobie samym, świadectwo moje nie byłoby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Jeżelibym Ja wydawał o sobie świadectwo, świadectwo moje nie byłoby wiarogodne;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świadczyłbym sam o sobie, Moje świadectwo nie byłoby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sam o sobie dawał świadectwo, to świadectwo moje nie byłoby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byłbym świadkiem w swojej sprawie, moje świadectwo nie byłoby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sam sobie byłbym świadkiem, moje zeznanie nie zasługiwałoby na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sam daję świadectwo o sobie, to moje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свідчу сам про себе, то моє свідчення неправдиве.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ja ewentualnie świadczę około mnie samego, to świadectwo należące do mnie nie jest doprowadzające do starannej pełnej jawnej 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bym wydawał świadectwo sam o sobie, moje świadectwo nie byłoby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świadczę sam za sobą, moje świadectwo nie jest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ja sam świadczę o sobie,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sam przedstawiał dowody na swój temat, nie byłbym wiarygodny—kontynuował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świadczę, wyr. wskazujące na stan rzeczy, &lt;x&gt;500 5:31&lt;/x&gt;L.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2024-04-23T15:40:52Z</dcterms:modified>
</cp:coreProperties>
</file>