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4"/>
        <w:gridCol w:w="3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2024-04-25T06:49:25Z</dcterms:modified>
</cp:coreProperties>
</file>