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71"/>
        <w:gridCol w:w="39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jest ― świadczący o Mnie, i wiem, że prawdą jest ― świadectwo, które świadczy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jest świadczący o Mnie i wiem że prawdziwe jest świadectwo które świadczy o 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Inny, który świadczy* o Mnie, i wiem, że świadectwo, które składa o Mnie, jest prawdziwe.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Inny jest świadczący o mnie. i wiem, że prawdziwe jest świadectwo, którym świadczy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jest świadczący o Mnie i wiem że prawdziwe jest świadectwo które świadczy o 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5:37&lt;/x&gt;; &lt;x&gt;500 8:18&lt;/x&gt;; &lt;x&gt;690 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2024-04-19T20:43:36Z</dcterms:modified>
</cp:coreProperties>
</file>