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9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a zaświadczył ―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świadectwo* 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wysłaliście do Jana i 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Wyście słali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słali do Jana i 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poselstwo do Jana,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posłaliście posłańców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Posłaliście do Jana i zaświadczył o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swoich przedstawicieli do Jana, a on zaświadczył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zwróciliście się do Jana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Potwierdził to Jan wobec tych, których posłaliście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do Jana poselstwo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посилали були до Івана, і він засвідчив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odprawiliście istotnie do Ioannesa, i dał świadectwo tej wiadomej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zatem 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Posłaliście do Jochanana, a on zaświadczył o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wysłali ludzi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do Jana Chrzciciela ludzi z pytaniem o Mnie, a on powiedział wam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1:7&lt;/x&gt;; &lt;x&gt;470 14:13-21&lt;/x&gt;; &lt;x&gt;480 6:30-44&lt;/x&gt;; &lt;x&gt;490 9:10-17&lt;/x&gt;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2024-04-26T23:37:32Z</dcterms:modified>
</cp:coreProperties>
</file>