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4"/>
        <w:gridCol w:w="4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― świadectwo przyjmuję, ale te mówię, abyście wy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przyjmuję świadectwo nie od człowieka, ale mówię to,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od człowieka świadectwo biorę, ale to mówię, aby wy zostaliście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od człowieka świadectwo przyjmuję ale te mówię aby wy zostalibyście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Mnie nie chodzi o świadectwo człowieka, mówię o tym jednak,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 nie przyjmuję świadectwa od człowieka,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nie od człowieka świadectwo biorę, ale to mówię, abyście wy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zważam na świadectwo człowieka, ale mówię to,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nie polegam na świadectwie ludzkim, ale to mówię,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opieram się na ludzkim świadectwie, ale to mówię, abyście zostali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przyjmuję świadectwa ludzi i jeśli o tym mówię, to jedynie dla waszego zbawienia.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ja nie od człowieka otrzymuję świadectwo, a mówię to, abyście wy przyjęli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nie trzeba mi potwierdzenia od ludzi, mówię wam jednak o tym dla waszego dobra.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nie potrzebuję świadectwa od ludzi, ale mówię dlatego, abyście byli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Втім, я не приймаю свідчення від людини, але кажу це для того, щоб ви бути спасені.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nie z obok od strony jakiegoś nieokreślonego człowieka to świadectwo biorę, ale te właśnie powiadam aby wy zostalibyście ocaleni.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 nie otrzymuję świadectwa od człowieka; a to mówię, byście wy mogli zostać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zależy mi na świadectwie ludzkim, mówię to raczej po to, abyście mogli być zbawieni.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 nie przyjmuję świadectwa od człowieka, lecz mówię to, abyście zostali wybawieni.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polegam jednak na dowodach od ludzi. Wspominam o tym tylko po to, abyście dostąpili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2024-04-20T05:20:27Z</dcterms:modified>
</cp:coreProperties>
</file>