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3"/>
        <w:gridCol w:w="3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― świadectwo przyjmuję, ale te mówię, abyście wy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przyjmuję świadectwo nie od człowieka, ale mówię to,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od człowieka świadectwo biorę, ale to mówię, aby wy zostaliście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2024-04-24T14:50:47Z</dcterms:modified>
</cp:coreProperties>
</file>