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5:4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9"/>
        <w:gridCol w:w="524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[Zwiastun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bowiem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według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schodził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do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basenu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poruszał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wodę;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więc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pierwszy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wszedłszy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poruszeniu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―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wody,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zdrowy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stawał się,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którą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kolwiek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był złożony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chorobą]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ten więc pierwszy który wszedł po poruszeniu się wody zdrowy stawał się jaką kolwiek był złożony chorobą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Czasem bowiem anioł Pana zstępował do sadzawki i poruszał wodę. Kto więc po poruszeniu wody pierwszy do niej wstąpił, odzyskiwał zdrowie, niezależnie od tego, jaką chorobą był złożony.*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Zwiastun bowiem w stosownej porze schodził do sadzawki i poruszał wodą (ten) więc pierwszy który wszedł po poruszeniu się wody zdrowy stawał się jaką- kolwiek był złożony chorobą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&lt;x&gt;500 5:4&lt;/x&gt; występuje: A (V); brak go: P 66c (200) P 75 </w:t>
      </w:r>
      <w:r>
        <w:rPr>
          <w:rtl/>
        </w:rPr>
        <w:t>א</w:t>
      </w:r>
      <w:r>
        <w:rPr>
          <w:rtl w:val="0"/>
        </w:rPr>
        <w:t xml:space="preserve"> ; k w w ld : zob. w. 7; frg. bardzo zróżnicowany w mss, oznaczany w nich jako wątpliwy, różniący się słownictwem i składnią od innych części J; &lt;x&gt;500 5:4&lt;/x&gt;L.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2024-04-24T20:09:39Z</dcterms:modified>
</cp:coreProperties>
</file>