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1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a wy odmawiacie Mi przyjęcia. Przyjmiecie jednak innych, którzy przyjdą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Jeśli ktoś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przyszedł w imieniu Ojca mego, a nie przyjmujecie mnie: jeźliżby przyszedł inny w imieniu swojem,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przyszedł w imię Ojca mego, a nie przyjmujecie mię. Jeśli przyjdzie inny w imię swe, onego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Ojca mego, a nie przyjęliście Mnie. Gdyby jednak przybył ktoś inny we własnym imieniu, to byście go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mego, a wy mnie nie przyjmujecie; jeśli kto inny przyjdzie we własnym imieniu,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Mojego Ojca, a nie przyjmujecie Mnie. Gdyby jednak ktoś inny przyszedł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nie przyjmujecie Mnie. Przyjmiecie natomiast każdego innego, jeśli wystąpi we własnym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mojego Ojca, a nie przyjmujecie mnie. Jeśli inny przyjdzie w imieniu własnym, przyjmiecie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z polecenia mojego Ojca, a jednak nie przyjmujecie mnie. Gdy ktoś inny przyjdzie we własnym imieniu, to go przyjmiecie!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imię mojego Ojca, ale wy Mnie nie uznajecie. Gdyby ktoś inny przyszedł we własnym imieniu, to byście go uznali.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прийшов в ім'я мого Батька - і не приймаєте мене. Якщо ж інший прийде в своє ім'я, того приймете.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przyjechałem w wiadomym imieniu wiadomego ojca mojego, i nie bierzecie mnie; jeżeliby niewiadomy inny przyjechałby w wiadomym imieniu swoim własnym, owego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a mnie nie przyjmujecie; jeśli inny by przyszedł we własnym imieniu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 imieniu mego Ojca, a wy mnie nie przyjmujecie. Jeśli przyjdzie kto inny w swoim własnym imieniu, jego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mego Ojca, lecz mnie nie przyjmujecie; gdyby ktoś przybył we własnym imieniu, przyjęlibyście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do was w imieniu Ojca, lecz odrzucacie Mnie. Jeśli jednak ktoś przychodzi we własnym imieniu, chętnie go słuchacie.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2024-04-20T03:43:12Z</dcterms:modified>
</cp:coreProperties>
</file>