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Powstań,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Wstań, weź* swe posłanie** i chodź.***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się, zabierz matę twą 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polecił: Wstań, zwiń swoje posłanie i zacznij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Wstań, weź swoje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weźmij łoże twoje,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Wstań, weźmi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Wstań,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 łoże swoje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Wstań, zabierz swoją matę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polecił mu: „Wstań, weź swoje posłanie i chodź!”.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podnieś swe łoże i chodź”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podnieś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Wstań,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Устань, візьми лежанку свою і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Wzbudzaj w górę, unieś tę pryczę twoją i depcz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Wstań, zabierz swój materac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"Wstań, weź swoje nosze i chodź!".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”Wstań, weź swoje nosze i 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—Wstań, zwiń swoją matę i chodź o własnych siłach!—rzekł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Przykład aor. nagłości, &lt;x&gt;500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Posłanie  stanowiło  zwykle  słomianą matę, łatwą do zwinięcia i zabrania.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zacznij chodzić : praes. inchoaktywny, &lt;x&gt;500 5:8&lt;/x&gt;L.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9:6&lt;/x&gt;; &lt;x&gt;480 2:11&lt;/x&gt;; &lt;x&gt;490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2024-04-18T22:24:16Z</dcterms:modified>
</cp:coreProperties>
</file>