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8"/>
        <w:gridCol w:w="4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[Gdy]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więc ludzie zobaczywszy,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 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 znak, mówili, że: Ten jest prawdziwie ― prorok ― przychodzący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ludzie zobaczyli, jakiego dokonał znaku, zaczęli mówić (między sobą): Ten naprawdę jest tym Prorokiem, który miał przyjść na świat.*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więc ludzie zobaczywszy, (jaki) uczynił znak, mówili, że: Ten jest prawdziwie prorok przychodzący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ludzie zobaczywszy jakiego uczynił znaku Jezus mówili że Ten jest prawdziwie Prorok przychodzący na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&lt;x&gt;470 11:3&lt;/x&gt;; &lt;x&gt;470 21:11&lt;/x&gt;; &lt;x&gt;490 7:16&lt;/x&gt;; &lt;x&gt;500 5:46&lt;/x&gt;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2024-04-24T19:06:05Z</dcterms:modified>
</cp:coreProperties>
</file>