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7"/>
        <w:gridCol w:w="4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To jest ― dzieło ― Boga, aby wierzylibyście, w którego wysłał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Tego którego wysłał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powiedział im: To jest dzieło Boga: wierzcie w Tego, którego On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dzieło Boga, aby wierzyliście w (tego) którego wysłał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(Tego), którego wysłał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2024-03-29T07:07:22Z</dcterms:modified>
</cp:coreProperties>
</file>