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― prorokach: i będą wszyscy nauczeni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Każdy ― usłyszawszy od ― Ojca, i który nauczył się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przez Boga każdy więc ten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jest napisane: I będą wszyscy pouczeni przez Boga.* Każdy, kto usłyszał od Ojca i przyjął pouczenie, przychodzi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 w prorokach: I będą wszyscy wyuczonymi (przez) Boga. Każdy, (który usłyszał) od Ojca i (który nauczył się),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(przez) Boga każdy więc (ten) który usłyszał od Ojca i który przyjął pouczenie przychodzi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54:13&lt;/x&gt;; &lt;x&gt;300 31:33-34&lt;/x&gt;; &lt;x&gt;530 2:13&lt;/x&gt;; &lt;x&gt;590 4:9&lt;/x&gt;; &lt;x&gt;650 8:10-11&lt;/x&gt;; &lt;x&gt;650 10:16&lt;/x&gt;;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2024-04-25T19:49:47Z</dcterms:modified>
</cp:coreProperties>
</file>