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― nieba schodzący, aby ― z Niego zjadłby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zstępuje z nieba, aby każdy, kto z Niego spożyje – 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schodzący. aby ktokolwiek z niego zje i nie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chleb z nieba zstępujący aby ktoś z Niego zjadłby i nie umarłby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2024-04-27T00:20:51Z</dcterms:modified>
</cp:coreProperties>
</file>