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0"/>
        <w:gridCol w:w="4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Jedzący Me ― ciało i pijący Mą ― krew ma życie wieczne, a Ja wzbudzę go ― ostatniego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moje ciało i pijący moją krew ma życie wieczne a Ja wzbudzę go w ostatecznym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karmi* się moim ciałem i pije moją krew, ma życie wieczne, a Ja go wzbudzę w dniu ostatecznym.**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Jedzący me ciało i pijący mą krew ma życie wieczne i ja podniosę* go (w) ostatnim dniu.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moje ciało i pijący moją krew ma życie wieczne a Ja wzbudzę go (w) ostatecznym dniu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karmiący się, τρώγων, l. przeżuwający, spożywający, syn. do ἐσθίων, skubiący, por. </w:t>
      </w:r>
      <w:r>
        <w:rPr>
          <w:rtl/>
        </w:rPr>
        <w:t>הָאֹכֵל מִּבְׂשָרִי</w:t>
      </w:r>
      <w:r>
        <w:rPr>
          <w:rtl w:val="0"/>
        </w:rPr>
        <w:t xml:space="preserve"> ; użyte w NP w tym kontekście (&lt;x&gt;500 6:56&lt;/x&gt;, 57, 58) i w &lt;x&gt;500 13:18&lt;/x&gt;; cz τρώγων może sugerować namysł przy spożywaniu.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6:39-40&lt;/x&gt;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"Podnieś" znaczy tu "wskrzesić" (semityzm).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2024-04-19T06:18:34Z</dcterms:modified>
</cp:coreProperties>
</file>