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3"/>
        <w:gridCol w:w="4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wewnętrznie świadomy, że Jego uczniowie szemrają z tego powodu, powiedział do nich: To was zniechęca?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świadomy tego, że jego uczniowie o tym szemrali, powiedział do nich: To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o tem szemrali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Toż was obraża?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wiedząc Jezus sam w sobie, iż o tym szemrali uczniowie jego, rzekł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jednak, świadom tego, że uczniowie Jego na to szemrali, rzekł do nich: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świadom, że z tego powodu szemrzą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świadomy tego, że Jego uczniowie szemrają, powiedział: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świadom, że Jego uczniowie oburzają się na to, co mówił, zwrócił się do nich: „Tak was to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był świadomy, że jego uczniowie szemrzą na to, dlatego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wiedząc Jezus sam w sobie, iż szemrali o tym uczniowie jego,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zobaczycie Syna Człowieczego wstępującego tam, gdzie był przedtem?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знаючи в собі, що його учні ремствують на нього,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це вас спокушує?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Iesus w sobie samym że szemrzą około tego właśnie uczniowie jego, rzekł im: To właśnie was czyni prowadzonymi do pułapki?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widząc w sobie, że jego uczniowie o to szemrają, powiedział im: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Jeszua, wiedząc, że Jego talmidim narzekają na to, powiedział do nich: "To dla was zgorszenie?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sam w sobie, że jego uczniowie na to szemrają, rzekł do nich: ”To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wiedział, że im się to nie podoba. Spytał więc: —Jesteście zniechęceni tym?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2024-04-26T04:39:03Z</dcterms:modified>
</cp:coreProperties>
</file>