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9"/>
        <w:gridCol w:w="4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Dla tego powiedziałem wam, że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przyjść do Mnie, jeśli nie jest dane mu przez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dla tego powiedziałem wam że nikt może przyjść do Mnie jeśli nie byłoby które jest dane mu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Dlatego wam powiedziałem, że nikt nie może przyjść do Mnie, jak tylko ten, któremu zostało to dane przez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rzekłem wam, że nikt (nie) może przyjść do mnie, jeśli nie któremu dane mu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dla- tego powiedziałem wam że nikt może przyjść do Mnie jeśli nie byłoby które jest dane mu od 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13:11&lt;/x&gt;; &lt;x&gt;500 6:37&lt;/x&gt;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2024-04-26T20:58:55Z</dcterms:modified>
</cp:coreProperties>
</file>