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94"/>
        <w:gridCol w:w="3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 ― dwunastu: Nie i wy chcecie odchodzić?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dwunastu czy i wy chcecie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Dwunastu: Czy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 dwunastu: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i wy chcecie odchodzić?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(do) dwunastu czy i wy chcecie odchodzić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2024-04-20T10:53:05Z</dcterms:modified>
</cp:coreProperties>
</file>