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06"/>
        <w:gridCol w:w="48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jeden z ― uczniów Jego, Andrzej, ― brat Szymona Piotra: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jeden z uczniów Jego Andrzej brat Szymona Piotra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(Na to) odezwał się jeden z Jego uczniów, Andrzej, brat Szymona Piotra:*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jeden z uczniów jego, Andrzej, brat Szymona Piotra: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jeden z uczniów Jego Andrzej brat Szymona Piotra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odezwał się jeden z Jego uczniów, Andrzej, brat Szymona Piotra: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jego uczniów, Andrzej, brat Szymona Piotra, powiedział do niego: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jeden z uczniów jego, Andrzej, brat Szymona Piotra: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jeden z uczniów jego, Andrzej, brat Szymona Piotra: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Jego uczniów, Andrzej, brat Szymona Piotra, rzekł do Niego: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niego jeden z uczniów jego, Andrzej, brat Szymona Piotra: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uczniów, Andrzej, brat Szymona, powiedział do Jezusa: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jeden z jego uczniów, Andrzej, brat Szymona Piotra: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z Jego uczniów, Andrzej, brat Szymona Piotra, rzekł Mu: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z jego uczniów, Andrzej, brat Szymona Piotra, powiedział Jezusowi: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jeden z uczniów, Andrzej, brat Szymona Piotra: - Jest tutaj chłopiec, który ma pięć chlebów jęczmiennych i dwie ryby. Lecz co to jest na tylu?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йому один із його учнів, Андрій, брат Симона-Петра: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 mu jeden z uczniów jego Andreas brat Simona Petrosa: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jeden z jego uczniów Andrzej, brat Szymona Piotra: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talmidim, Andrzej, brat Szim'ona Kefy, powiedział Mu: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jego uczniów, Andrzej, brat Szymona Piotra, powiedział do niego: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 rozmowy włączył się inny uczeń—Andrzej, brat Szymona Piotra: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2024-03-29T08:40:36Z</dcterms:modified>
</cp:coreProperties>
</file>