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0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tutaj, co ma pięć chlebów jęczmiennych i dwie rybki, ale to cóż jest dla tak licznych?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chłopczyk, który ma pięć jęczmiennych chlebów* i dwie rybki, lecz cóż to jest dla tak wielu?**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chłopczyk tu, który ma pięć chlebów jęczmiennych i dwie rybki. Ale te czym to jest dla tak wielu?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Jęczmienne chleby były pożywieniem ludzi biednych (&lt;x&gt;500 6:9&lt;/x&gt;L.).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4:42-43&lt;/x&gt;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2024-04-24T23:48:05Z</dcterms:modified>
</cp:coreProperties>
</file>