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4"/>
        <w:gridCol w:w="5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tym chodził ― Jezus w ― Galilei, nie bowiem chciał w ― Judei chodzić, bowiem pragnęli Go ― Judejczycy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Jezus po tych po Galilei nie bowiem chciał po Judei chodzić gdyż usiłowali Go Judejczycy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Jezus obchodził Galileę; nie chciał bowiem chodzić po Judei, gdyż Żydzi usiłowali Go zabić.*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tym chodził Jezus po Galilei. Nie bowiem chciał w Judei chodzić, bo (usiłowali) go Judejczycy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Jezus po tych po Galilei nie bowiem chciał po Judei chodzić gdyż usiłowali Go Judejczycy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obchodził Galileę. Nie chciał chodzić po Judei, gdyż Żydzi usiłowali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Jezus chodził po Galilei. Nie chciał bowiem przebywać w Judei, bo Żydzi szukali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sposobności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chodził Jezus po Galilei; bo się nie chciał bawić w ziemi Judzkiej, przeto że Żydowie szukali, aby go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Jezus chodził po Galilejej. Bo nie chciał chodzić po Żydowskiej ziemi, iż Żydowie chcieli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obchodził Galileę. Nie chciał bowiem chodzić po Judei, bo Żydzi zamierzali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chodził Jezus po Galilei; nie chciał bowiem iść do Judei, bo Żydzi zamierzali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chodził po Galilei. Nie chciał bowiem chodzić po Judei, ponieważ Żydzi zamierzali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Jezus chodził po Galilei. Nie chciał bowiem iść do Judei, gdyż Żydzi usiłowali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chodził po Galilei, bo po Judei nie chciał chodzić, gdyż Judejczycy dążyli do zabicia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chodził i nauczał w Galilei. Nie chciał przebywać w Judei, ponieważ Żydzi zamierzali go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chodził po Galilei, po Judei zaś nie chciał chodzić, bo Judejczycy usiłowali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Ісус ходив Галилеєю; не хотів ходити по Юдеї, бо юдеї намагалися його вбити.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potem-za te właśnie wydarzenia deptał wkoło Iesus w Galilai; nie bowiem chciał w Iudai obecnie deptać wkoło że szukali sposobu go Judajczycy odłączyć przez zabicie.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chodził po Galilei, bo nie chciał chodzić w Judei, gdyż Judejczycy chcieli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Jeszua wędrował po Galil, rozmyślnie trzymając się z dala od J'hudy, bo Judejczycy mieli zamiar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Jezus dalej chodził po Galilei, nie chciał bowiem chodzić o Judei, ponieważ Żydzi usiłowali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Jezus wędrował po Galilei. Nie chciał iść do Judei, ponieważ tamtejsi przywódcy chcieli Go zabić.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12:14&lt;/x&gt;; &lt;x&gt;500 5:16&lt;/x&gt;; &lt;x&gt;500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2024-03-29T15:36:35Z</dcterms:modified>
</cp:coreProperties>
</file>