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86"/>
        <w:gridCol w:w="43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weszli ― bracia Jego na ― święto, wtedy i On wszedł, nie otwarcie, ale jakby w ukryciu.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wyszli bracia Jego wówczas i On poszedł na święto nie jawnie ale jak w ukryciu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Jego bracia udali się na święto, wówczas i On poszedł, nie jawnie, lecz jakby po kryjomu.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zaś weszli* bracia jego na święto, wtedy i sam wszedł*, nie w sposób widoczny ale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[jak]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ukryciu.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wyszli bracia Jego wówczas i On poszedł na święto nie jawnie ale jak w ukryciu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Jego bracia udali się na święto, wówczas On też poszedł, nie jawnie, ale jakby po kryjomu.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jego bracia poszli, wtedy i on poszedł na święto, nie jawnie, ale jakby potajemnie.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poszli bracia jego, tedy i on szedł na święto, nie jawnie, ale jakoby potajemnie.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poszli bracia jego, tedy i on poszedł na dzień święty, nie jawnie, ale jakoby potajemnie.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bracia Jego udali się na święto, wówczas poszedł i On, jednakże nie jawnie, lecz skrycie.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bracia jego poszli na święto, wtedy i On poszedł, nie jawnie, lecz jakby po kryjomu.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Jego bracia udali się na święto, wtedy i On się udał, jednak nie jawnie, lecz potajemnie.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Jego bracia poszli na święto, poszedł na nie także i On; jednak nie jawnie, lecz potajemnie.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kiedy Jego uczniowie udali się na święta, wtedy i On się udał, niejawnie, lecz skrycie.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jednak, gdy jego bracia poszli na uroczystości świąteczne, wtedy i on sam poszedł, ale nie jawnie, lecz potajemnie.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Jego bracia poszli na święto, On także poszedł, lecz potajemnie, nie ujawniając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його брати пішли на свято, то й він пішов, але не явно, а наче потайки.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zaś wstąpili na górę bracia jego do tego święta, wtedy i on wstąpił na górę, nie jawnie ale tak jak w ukrytem.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jego bracia poszli, wtedy i on wszedł na święto, nie jawnie, ale jakby w ukryciu.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kiedy Jego bracia poszli już na święto, On też poszedł, tyle że nie jawnie, a skrycie.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jego bracia poszli na święto, wtedy on sam też się tam udał – nie jawnie, lecz jakby skrycie.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bracia udali się na święto, Jezus też tam przyszedł, ale nie jawnie.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2024-04-25T16:25:41Z</dcterms:modified>
</cp:coreProperties>
</file>