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48"/>
        <w:gridCol w:w="3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tłum: Demona masz! Kto cię chce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tłum i powiedział demona masz kto cię usiłuje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Masz demona!* Kto próbuje Cię zabić?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tłum: Demona masz. Kto cię (usiłuje) zabić?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tłum i powiedział demona masz kto cię usiłuje zabić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3:22&lt;/x&gt;; &lt;x&gt;500 8:48&lt;/x&gt;; &lt;x&gt;500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2024-04-19T20:01:49Z</dcterms:modified>
</cp:coreProperties>
</file>