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4"/>
        <w:gridCol w:w="4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Dokonałem jednego dzieła* i wszyscy się dziwicie.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im jedno dzieło uczyniłem i wszyscy dziwicie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skierował do nich słowa: Jedno moje dzieło wprawiło was w 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Jeden uczynek spełniłem, a wszyscy się temu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Jedenem uczynek uczynił, a wszyscy się temu dziwujecie!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im: Jedenem uczynek uczynił, a wszyscy się dziwujecie.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Jezus rzekł do nich: Dokonałem tylko jednego czynu, a wszyscy jesteście zdziwieni.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Jednego dzieła dokonałem,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oznajmił: Jednego dzieła dokonałem,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Jezus odparł: „Dokonałem jednego czynu, a was wszystkich to dziwi.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na to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„Jeden czyn spełniłem,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Jedenem uczynek uczynił, a wszyscy się dziwujecie.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- Jednego dzieła dokonałem i wszyscy się zdumiewacie.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Одне діло зробив я, - і всі дивуєтеся.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im: Jedno dzieło uczyniłem i wszyscy dziwicie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odpowiedział, mówiąc im: Zrobiłem jedno dzieło, a wszyscy się dziwicie.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im: "Zrobiłem jedną rzecz i z tego powodu wszyscy jesteście zdumieni.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”Jednego czynu dokonałem, a wszyscy się zdumiewacie.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—Oburzacie się, że dokonałem jednego cudu w szabat—mówił dalej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2024-04-20T11:43:50Z</dcterms:modified>
</cp:coreProperties>
</file>