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3"/>
        <w:gridCol w:w="3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Dokonałem jednego dzieła* i wszyscy się dziwicie.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2024-04-26T05:38:04Z</dcterms:modified>
</cp:coreProperties>
</file>