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41"/>
        <w:gridCol w:w="45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― obrzezanie, ―nie, że od ― Mojżesza jest, ale od ― ojców,―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Mojżesz dał wam obrzezanie nie że od Mojżesza jest ale od ojców i w szabat obrzezujecie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Mojżesz dał wam obrzezanie* – nie że jest ono od Mojżesza, ale od ojców – i w szabat obrzezujecie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Dla tego Mojżesz dał wam obrzezanie nie, że od Mojżesza jest, ale od ojców - i w szabat obrzezujecie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Mojżesz dał wam obrzezanie nie że od Mojżesza jest ale od ojców i w szabat obrzezujecie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17:10-14&lt;/x&gt;; &lt;x&gt;30 12:3&lt;/x&gt;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Skoro obrzezanie, które było znakiem przymierza odkupienia (&lt;x&gt;10 17:9-14&lt;/x&gt;), nie naruszało szabatu, nie narusza go też uzdrowienie całego człowieka, które jest jeszcze wyraźniejszym znakiem nadchodzącej pełni odkupienia (&lt;x&gt;500 5:9-14&lt;/x&gt;).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2024-04-19T15:27:12Z</dcterms:modified>
</cp:coreProperties>
</file>