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bierze człowiek w szabat, aby nie zostało naruszone ― Prawo Mojżesza, Mną urażeni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całego człowieka zdrowym uczyniłem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na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naruszone Prawo Mojżesza, (wy) burzycie się na Mnie, że w szabat uzdrowiłem całego człowieka?*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obrzezanie bierze człowiek w szabat, aby nie (złamane zostało)* Prawo Mojżesza, (przeciw) mnie pełni żółci jesteście, bo całego człowieka zdrowym uczyniłem w szabat?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(na) Mnie burzycie się że całego człowieka zdrowym uczyniłem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 obrzezania w ósmym dniu uchodził za ważniejszy od nakazu przestrzegania szabatu (&lt;x&gt;500 7:23&lt;/x&gt;L.).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2024-04-26T17:24:36Z</dcterms:modified>
</cp:coreProperties>
</file>