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3"/>
        <w:gridCol w:w="3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―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z pozorów, lecz sądźcie sprawiedliwym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wyglądu, ale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&lt;x&gt;290 11:3-4&lt;/x&gt;; &lt;x&gt;500 8:15&lt;/x&gt;; 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2024-04-26T09:20:25Z</dcterms:modified>
</cp:coreProperties>
</file>